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twoja nagość i widoczna twoja hańba! Wezmę pomstę, nie oszczędzę nikogo,*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twa nagość i widoczna twoja hańba! Wywrę pomstę. Nie oszczędzę nikogo!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odkryta i twoja hańba będzie widoczna. Dokonam pomsty, żaden człowiek mnie nie powstrzyma.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będzie nagość twoja, a hańba twoja widziana będzie; wezmę pomstę z ciebie, a nie dam się nikomu zahamować.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sromota twoja a będzie widziana hańba twoja. Pomstę wezmę, a nie zastawi mi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Nagość twoją odsłoń, niech widzą twą hańbę! Wezmę pomstę, 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nagość będzie odkryta i twoja hańba widoczna! Pomszczę się i nikogo nie będę oszczędzał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widoczna, ukaże się twoja hańba. Dokonam zemsty i 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nagość będzie odkryta i twoja hańba widoczna. Wezmę odwet i 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 odkryje się twoja nagość, niech jawna się stanie twa hańba!) Dokonam pomsty, 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відкриється твій сором, хай стануть явними твої зневаги. Заберу в тебе по справедливості, більше не передам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twoja nagość oraz ukaże twój srom; dokonam pomsty i nie napotkam nikogo, kto by Mi się 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Winnaś odsłonić swą nagość. Ma też być widoczna twoja hańba. Wywrę zemstę i nikogo nie potraktuję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oszczędzę nikogo : idiom: nie spotkam (życzliwie) człowieka, &lt;x&gt;290 47:3&lt;/x&gt;L.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2024-05-01T16:18:37Z</dcterms:modified>
</cp:coreProperties>
</file>