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twoja nagość i widoczna twoja hańba! Wezmę pomstę, nie oszczędzę nikogo,*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oszczędzę nikogo : idiom: nie spotkam (życzliwie) człowieka, &lt;x&gt;290 47:3&lt;/x&gt;L.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2024-05-01T17:22:57Z</dcterms:modified>
</cp:coreProperties>
</file>