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na mój lud, splugawiłem moje dziedzictwo i wydałem ich w twoją rękę, lecz nie okazałaś im litości, na starców włożyłaś swoje bardzo ciężkie jarzmo.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2024-05-01T16:49:03Z</dcterms:modified>
</cp:coreProperties>
</file>