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pójdzie w niewolę mój lud – z powodu braku poznania. Jego szlachetnych mężczyzn* dotknie głód, a jego pospólstwo uschnie z pragnienia.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mężczyzn, </w:t>
      </w:r>
      <w:r>
        <w:rPr>
          <w:rtl/>
        </w:rPr>
        <w:t>מְתֵי</w:t>
      </w:r>
      <w:r>
        <w:rPr>
          <w:rtl w:val="0"/>
        </w:rPr>
        <w:t xml:space="preserve"> (mete), em. na </w:t>
      </w:r>
      <w:r>
        <w:rPr>
          <w:rtl/>
        </w:rPr>
        <w:t>מִתֵי</w:t>
      </w:r>
      <w:r>
        <w:rPr>
          <w:rtl w:val="0"/>
        </w:rPr>
        <w:t xml:space="preserve"> (mite): jego szlachetni pomrą z głodu.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2024-04-28T18:57:54Z</dcterms:modified>
</cp:coreProperties>
</file>