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5"/>
        <w:gridCol w:w="1717"/>
        <w:gridCol w:w="5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ściągającym winę sznurami marności, a grzech niczym powrozami wozów,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2024-04-29T07:55:42Z</dcterms:modified>
</cp:coreProperties>
</file>