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6"/>
        <w:gridCol w:w="1524"/>
        <w:gridCol w:w="6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usprawiedliwiającym bezbożnego za łapówkę i odmawiającym sprawiedliwości sprawiedliwym!*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19:15&lt;/x&gt;; &lt;x&gt;50 16:19&lt;/x&gt;; &lt;x&gt;240 1:18-19&lt;/x&gt;; &lt;x&gt;370 5:12&lt;/x&gt;; &lt;x&gt;400 3:11&lt;/x&gt;; &lt;x&gt;450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2024-04-29T07:32:04Z</dcterms:modified>
</cp:coreProperties>
</file>