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Jego lud i wyciągnął przeciwko niemu swą rękę, i uderzył go, i zadrżały góry, i były ich trupy jak flaki pośrodku ulic. Mimo to nie zawrócił Jego gniew, a Jego ręka pozostaje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2024-04-29T01:07:56Z</dcterms:modified>
</cp:coreProperties>
</file>