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że już nie ma wolnego miejsca, i doszło do tego, że tylko wy sami rozsiedliście się w środku tej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tak że nie ma wolnego miejsca — tylko wy rozsiedliście się w 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tak że nie ma już wolnego miejsca, tak jakby mieli sami mieszkać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przyłączacie dom do domu, a rolę do roli przyczyniacie, tak, że miejsca innym nie staje, jakobyście tylko sami mieszkać mieli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przyłączacie dom do domu a rolą do roli przyczyniacie aż do granice miejsca! Izali wy sami mieszkać będziecie w pośrzód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dodają dom do domu, przyłączają rolę do roli, tak iż nie ma wolnego miejsca, a wy sami mieszkacie w środku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domu, a rolę do roli dodają, tak że nie ma wolnego miejsca i tylko wy sami osiedliście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domu, łączą pole z polem – aż zabraknie miejsca dla innych i zamieszkacie sami pośrodku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zagarniają dom za domem i przyłączają sobie pole do pola, aż nie będzie już wolnego miejsca i sami będziecie mieszkać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zagarniają dom za domem i dołączają pole do pola, tak że już braknie miejsca, jak gdyby byli jedynymi mieszkańcami w 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додаєте хати до хати і наближаєте поле до поля, щоб щось в ближнього забрати. Чи ви одні поселилися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zbliżają pole do pola, tak, że nie starcza już miejsca; jakby tylko wam samym przeznaczono mieszkać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domu, i tym, którzy dołączają pole do pola, aż nie ma już miejsca, a was samych osiedlono pośrodku kraju!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&lt;x&gt;40 26:55&lt;/x&gt;; &lt;x&gt;40 33:54&lt;/x&gt;; &lt;x&gt;110 21:1-3&lt;/x&gt;; &lt;x&gt;370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2024-04-28T23:32:53Z</dcterms:modified>
</cp:coreProperties>
</file>