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dążący do sprawiedliwości, wy, którzy szukacie JHWH! Przyjrzyjcie się skale, z której was wyciosano, i kamiennemu szybowi, z którego was wycięto!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dążycie do sprawiedliwości, i wy, którzy szukacie PANA! Spójrzcie na skałę, z której was wyciosano, kamienny masyw, z którego was wycięto!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podążacie za sprawiedliwością, którzy szukacie JAHWE. Spójrzcie na skałę, z której was wyciosano i na głębokość dołu, skąd was wykopano.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mię, którzy naśladujecie sprawiedliwości, którzy szukacie Pana. Spojrzyjcie na skałę, z którejście wycięci, i na głębokość dołu, skądeście wykopani.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mię, którzy naśladujecie, co sprawiedliwego jest a szukacie JAHWE. Patrzajcie na skałę, z którejeście wycięci, i na jamę dołu, skądeście odcięci.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co się domagacie sprawiedliwości, którzy szukacie Pana. Wejrzyjcie na skałę, z której was wyciosano, i na gardziel studni, z której was wydobyto.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dążycie do sprawiedliwości, wy, którzy szukacie Pana. Spójrzcie na skałę, z której jesteście wyciosani, i na kamieniołom, z którego jesteście wydobyci!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podążacie za sprawiedliwością, którzy szukacie JAHWE: Spójrzcie na skałę, z której zostaliście odłupani, i na otwór kamieniołomów, z którego was wyciosano!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 wy, którzy dążycie do sprawiedliwości, wy, którzy szukacie PANA! Spójrzcie na głaz, z którego was wyciosano, i na gardziel studni, z której was wydobyto.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co dążycie do sprawiedliwości, którzy Jahwe szukacie! Spójrzcie na opokę, z której wyciosani jesteście, na źródło, z którego pochodzicie!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мене, ви, що переслідуєте праведного і шукаєте Господа, погляньте на твердий камінь, який ви висікли, і на яму ставу, який ви викопали.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podążacie za sprawiedliwością, którzy szukacie WIEKUISTEGO; spójrzcie na Skałę z której jesteście wyciosani, na wydrążenie dołu, z którego jesteście wykopani.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 mnie, wy, którzy dążycie do prawości, którzy staracie się znaleźć JAHWE. Spójrzcie na skałę, z której zostaliście wykuci, i na czeluść dołu, z którego zostaliście wydobyci.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2024-04-28T15:45:54Z</dcterms:modified>
</cp:coreProperties>
</file>