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 ciebie należało osuszenie morza,* wód wielkiej otchłani, zamiana głębin morza w drogę, aby przeszli odkupieni?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twoją sprawą osuszono morze, wody wielkiej otchłani, zamieniono głębiny w drogę, by przeszli nią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głębi, i zamieniło głębiny morskie w drogę,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jest, któreś wysuszyło morze, wody przepaści wielkiej? któreś obróciło głębokości morskie w drogę,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wysuszyło morze, wodę głębokości gwałtownej? Któryś uczynił głębokość morską drogą,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nie Ty osuszyło morze, wody Wielkiej Otchłani, uczyniło drogę z dna morskiego, aby przejść mogli wykupieni?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tyś osuszyło morze, wody wielkiej toni, uczyniło drogę poprzez głębiny morskie,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wysuszyłeś morze, Wody wielkiej głębiny, i morską głębię zamieniło w drogę, aby mogli przejść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osuszyło morze, wody wielkiej otchłani, uczyniło drogę poprzez morskie głębiny, aby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otchłani? Ty, któreś zmieniło toń morską w gościniec, by mogli przejść odkupieni!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висушив море, велику воду безодні? Що поклав глибини моря як дорогу для проходу визволеним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wysuszyłeś wody bezmiernej otchłani; morze, co morskie tonie zamieniło w drogę, 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ogromnej toni? Ty, któreś uczyniło głębiny morza drogą dla wykupionych, żeby się przeprawili?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2024-04-28T12:49:41Z</dcterms:modified>
</cp:coreProperties>
</file>