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8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JAHWE, jestem twoim Bogiem, wzburzam morze i szumią jego fale – Jego imię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2024-04-28T08:39:02Z</dcterms:modified>
</cp:coreProperties>
</file>