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podany przez JAHWE kubek z Jego wzburzeniem, wysączyłaś do dna kielich pełen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powstań Jerozolimo, która piłaś z ręki JAHWE kubek jego gniewu; wypiłaś męty z kubka odurzenia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powstań Jeruzalemie! któreś piło z ręki Pańskiej kubek zapalczywości jego, drożdże z kubka trucizny śmiertelnej wypiłoś i wysączyłoś.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podnieś się, powstań, Jeruzalem, któreś piło z ręki PANSKIEJ kielich gniewu jego! Aż do dna kielicha uśpienia napiłoś się i wypiłoś aż do drożdży.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nareszcie! Powstań, o Jerozolimo! Ty, która piłaś z ręki Pana puchar Jego gniewu. Wypiłaś kielich, co sprawia zawrót głowy,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zerwij się, powstań, Jeruzalemie, któreś piło z ręki Pana kubek jego gniewu, wychyliło do dna kubek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powstań, o Jerozolimo, która z ręki JAHWE wypiłaś kielich Jego gniewu, puchar, kielich odurzenia wypiłaś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rozbudź, powstań, Jerozolimo, która piłaś z ręki JAHWE puchar Jego gniewu, wypiłaś odurzający kielich,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i powstań, Jerozolimo, która z ręki Jahwe wypiłaś puchar Jego gniewu; kielich odurzenia wypiłaś i do dna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встань, Єрусалиме, що випив чашу гніву з господньої руки. Бо чашу падіння, чашу гніву ти випив і ти випорожнив.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wstań córo Jeruszalaim! Ty, która wypiłaś z ręki WIEKUISTEGO kielich Jego gniewu; pieniący się kielich odurzenia wychyliłaś i 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ocknij, powstań, Jerozolimo, która wypiłaś z ręki JAHWE jego kielich Złości. Puchar, kielich zataczania się, wypiłaś, wysączyłaś.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2024-04-27T18:56:22Z</dcterms:modified>
</cp:coreProperties>
</file>