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z ręki JAHWE kubek Jego wzburzenia,* kielich, kubek odurzającego napoju wysączyłaś!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2024-04-28T10:16:20Z</dcterms:modified>
</cp:coreProperties>
</file>