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7"/>
        <w:gridCol w:w="6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spadły na ciebie ciosy – kto ci okaże współczucie? Spustoszenie i grabież oraz głód i miecz – kim cię pocieszę?*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pocieszę, </w:t>
      </w:r>
      <w:r>
        <w:rPr>
          <w:rtl/>
        </w:rPr>
        <w:t>אֲנַחֲמְֵך</w:t>
      </w:r>
      <w:r>
        <w:rPr>
          <w:rtl w:val="0"/>
        </w:rPr>
        <w:t xml:space="preserve"> (’anachamech): wg 1QIsa a : pocieszy, </w:t>
      </w:r>
      <w:r>
        <w:rPr>
          <w:rtl/>
        </w:rPr>
        <w:t>ינחמך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2024-04-27T15:03:47Z</dcterms:modified>
</cp:coreProperties>
</file>