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8"/>
        <w:gridCol w:w="1964"/>
        <w:gridCol w:w="55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posłuchaj tego, biedaczko, oszołomiona, lecz nie winem!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2024-04-28T06:49:10Z</dcterms:modified>
</cp:coreProperties>
</file>