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prowadzeni.* Góry i pagórki wybuchną przed wami na wiwat, a wszystkie polne drzewa będą klaskać w dłonie.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prowadzeni, ּ</w:t>
      </w:r>
      <w:r>
        <w:rPr>
          <w:rtl/>
        </w:rPr>
        <w:t>תּובָלּון</w:t>
      </w:r>
      <w:r>
        <w:rPr>
          <w:rtl w:val="0"/>
        </w:rPr>
        <w:t xml:space="preserve"> (tuwalun): wg 1QIsa a : pójdziecie, </w:t>
      </w:r>
      <w:r>
        <w:rPr>
          <w:rtl/>
        </w:rPr>
        <w:t>תלכו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2024-04-28T22:57:17Z</dcterms:modified>
</cp:coreProperties>
</file>