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bezbożny porzuci swoją drogę, a przestępca swoje plany i niech się nawróci do JAHWE, aby się nad nim zlitował, do naszego Boga, gdyż jest hojny w przebaczaniu!*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4:25-31&lt;/x&gt;; &lt;x&gt;50 30:1-10&lt;/x&gt;; &lt;x&gt;110 8:46-53&lt;/x&gt;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2024-04-28T20:07:07Z</dcterms:modified>
</cp:coreProperties>
</file>