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prawa i czyńcie sprawiedliwość,* gdyż bliskie jest nadejście mojego zbawienia i objawienie się mojej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Przestrzegajcie prawa i postępujcie sprawiedliwie, gdyż zbliża się moje zbawienie, bliska objawienia jest moja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sądu i czyńcie sprawiedliwość, bo bliskie jest nadejście mojego zbawienia i objawienie się mojej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Strzeżcie sądu, a czyńcie sprawiedliwość; bo blisko tego, że zbawienie moje przyjdzie, a sprawiedliwość moja objawiona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Strzeżcie sądu a czyńcie sprawiedliwość, bo blisko jest zbawienie moje, aby przyszło, i sprawiedliwość moja, aby się objawiła.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Zachowujcie prawo i przestrzegajcie sprawiedliwości, bo moje zbawienie już wnet nadejdzie i moja sprawiedliwość ma się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Przestrzegajcie prawa i kierujcie się sprawiedliwością, gdyż bliskie jest nadejście mojego zbawienia i objawienie się mojej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Przestrzegajcie prawa i postępujcie sprawiedliwie, bo wkrótce nadejdzie Moje zbawienie i objawi się Moja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„Przestrzegajcie prawa i czyńcie sprawiedliwość, bo wkrótce nadejdzie moje zbawienie i objawi się moja sprawiedliwość!”.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Przestrzegajcie Prawa i czyńcie sprawiedliwość, bo wkrótce nadejdzie moje zbawienie i sprawiedliwość moja się objawi!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Зберігайте суд, чиніть справедливість. Бо наблизилося моє спасіння, щоб прийти, і моє милосердя, щоб обявитися.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Przestrzegajcie sądu oraz spełniajcie sprawiedliwość; bowiem bliskie nadejścia jest Me zbawienie i objawi się Moja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rzeki JAHWE: ”Przestrzegajcie sprawiedliwości i czyńcie to, co prawe. Bo wkrótce nadejdzie moje wybawienie i zostanie objawiona moja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6:5&lt;/x&gt;; 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2024-04-29T00:08:34Z</dcterms:modified>
</cp:coreProperties>
</file>