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niech nie mówi cudzoziemiec,* który przyłączył się do JAHWE: JAHWE na pewno wykluczy mnie ze swojego ludu,** i niech nie mówi eunuch:*** Oto ja jestem tylko uschłym drzewem.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syn obcego.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12:43&lt;/x&gt;; &lt;x&gt;150 4:1-3&lt;/x&gt;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23:2-3&lt;/x&gt;; &lt;x&gt;30 21:20&lt;/x&gt;; &lt;x&gt;510 8:27-37&lt;/x&gt;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2024-04-29T07:26:10Z</dcterms:modified>
</cp:coreProperties>
</file>