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Pana JAHWE gromadzącego rozproszonych Izraela: Jeszcze (więcej) zgromadzę do niego, do jego (już) zgromadzonych.*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10:16&lt;/x&gt;; &lt;x&gt;500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2024-04-29T00:27:29Z</dcterms:modified>
</cp:coreProperties>
</file>