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2"/>
        <w:gridCol w:w="1701"/>
        <w:gridCol w:w="60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wszystkie polne zwierzęta, przyjdźcie na żer – wy, wszystkie zwierzęta lasu!*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12:7-9&lt;/x&gt;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2024-04-29T00:01:24Z</dcterms:modified>
</cp:coreProperties>
</file>