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(ludzie) odbudują dawne ruiny, podźwigniesz fundamenty sprzed pokoleń i nazwą cię naprawcą wyłomów, odnowicielem ścieżek* do (miejsc) zamieszkania.**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ścieżek, </w:t>
      </w:r>
      <w:r>
        <w:rPr>
          <w:rtl/>
        </w:rPr>
        <w:t>נְתִיבֹות</w:t>
      </w:r>
      <w:r>
        <w:rPr>
          <w:rtl w:val="0"/>
        </w:rPr>
        <w:t xml:space="preserve"> (netiwot): być może: ruin, </w:t>
      </w:r>
      <w:r>
        <w:rPr>
          <w:rtl/>
        </w:rPr>
        <w:t>נְתִיצֹות</w:t>
      </w:r>
      <w:r>
        <w:rPr>
          <w:rtl w:val="0"/>
        </w:rPr>
        <w:t xml:space="preserve"> (netitsot)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nazwą cię budowniczym zagród / i ulic, wśród których można odpocząć G, καὶ κληθήσῃ οἰκοδόμος φραγμῶν καὶ τοὺς τρίβους τοὺς ἀνὰ μέσον παύσεις. Być może: odnowicielem ścieżek (wymagających) oczyszczenia, &lt;x&gt;290 58:12&lt;/x&gt;L.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2024-05-06T07:38:43Z</dcterms:modified>
</cp:coreProperties>
</file>