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by nie mogła ocalić, Jego ucho nie jest tak przytępione, aby nie mogło usłyszeć,*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tak krótka, aby nie mogła ocalić, Jego ucho nie jest tak przytępione, aby nie mogło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skrócona, aby nie mogła zbawić, ani jego ucho nie jest przytępione,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jest ukrócona ręka Pańska, aby zbawić nie mogła; a nie jest obciążone ucho jego, aby wysłuchać nie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ukróciła się ręka PANska, aby nie mogła zbawić, ani się obciążyło ucho jego, aby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Ręka Pana nie jest tak krótka, żeby nie mogła ocalić, ani słuch Jego tak przytępiony, 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Pana nie jest tak krótka, aby nie mogła pomóc, a jego ucho nie jest tak przytępione, aby nie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JAHWE nie jest za krótka, aby mogła wybawić, ani Jego ucho zbyt słabe, aby mogło usłyszeć!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ręka JAHWE nie jest za krótka, aby nie mógł wybawić, ani Jego ucho nie jest głuche, aby nie mógł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jest zbyt krótka, aby nie mogła wybawić, ani ucho Jego nie jest przytępione, aby nie mogło wysłuchać!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господня рука не спроможна спасти? Чи Він тяжким вчинив своє ухо, щоб не чути?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nieukrócona jest ręka WIEKUISTEGO, aby nie mogła wspomóc; ani nie przytępione Jego ucho, aby nie mogło wysłuchać.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ręka JAHWE nie stała się zbyt krótka, by wybawić, ani jego ucho nie stało się zbyt ociężałe, by usłyszeć.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95:9-11&lt;/x&gt;; &lt;x&gt;290 50:2&lt;/x&gt;; &lt;x&gt;330 39:24&lt;/x&gt;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2024-05-18T12:42:57Z</dcterms:modified>
</cp:coreProperties>
</file>