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Przestępstwo i oszustwo wobec JAHWE, i odwracanie się od naszego Boga, mówienie o ucisku i odstępstwie, poczynanie* i mówienie z (głębi) serca słów kłamliwych.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2024-05-18T11:34:14Z</dcterms:modified>
</cp:coreProperties>
</file>