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prawo zostało usunięte na tył, sprawiedliwość stoi daleko, ponieważ prawda* potyka się na rynku, a uczciwość nie może przybyć.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2024-05-18T12:20:33Z</dcterms:modified>
</cp:coreProperties>
</file>