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się* imienia JAHWE na Zachodzie, a na wschodzie słońca Jego chwały, gdyż przyjdzie jak ścieśniona rzeka, (którą) gna powiew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bali się, </w:t>
      </w:r>
      <w:r>
        <w:rPr>
          <w:rtl/>
        </w:rPr>
        <w:t>וְיִירְאּו</w:t>
      </w:r>
      <w:r>
        <w:rPr>
          <w:rtl w:val="0"/>
        </w:rPr>
        <w:t xml:space="preserve"> : wg wielu Mss: zobaczą, </w:t>
      </w:r>
      <w:r>
        <w:rPr>
          <w:rtl/>
        </w:rPr>
        <w:t>ויראו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2024-05-18T12:20:27Z</dcterms:modified>
</cp:coreProperties>
</file>