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oni jaja bazyliszka i przędą nić pająka. Kto spożywa ich jaja, umiera, a z rozbitych wykluwa się gad!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węża i tkają pajęczynę. Kto spożywa ich jaja, umiera, a jeśli je stłucze,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bazyliszkowe wylęgli, a płótna pajęczego natkali. Ktoby jadł jaja ich, umrze, a jeźli je stłucze, wynijdzie jaszczórka.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Jajca źmijowe przełupili a płócien pajęczych natkali. Kto będzie jadł jajca ich, umrze, a co się wylęgło, wykluje się w 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Tłuką jaja żmijowe i tkają pajęczyny; kto zjada te jaja, umiera, gdy je stłucze, wylęga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bazyliszka i przędą pajęczynę; kto spożywa ich jaja, ginie, a gdy się je stłucze, wypełznie z nich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żmii i przędą nici pajęcze. Kto spożywa ich jaja – umiera, a jeśli je zgniecie –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jaja żmijowe, snują pajęczą przędzę. Kto spożywa te jaja - umiera, a ze stłuczonych wykluwają się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Lęgną jaja żmijowe, snują sieci pajęcze. Kto z ich jaj spożywa - umiera, z rozbitego zaś jaja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Розбили яйця гадюк і плетуть сітку павука. І хто хоче їсти їхні яйця, розбивши знайшов запорток, і в ньому василіск.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 wylęgają jaja i wysnuwają pajęcze tkanki; kto kosztuje ich jaj – umiera, a z rozbitego wykluwa się jaszczurka.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jadowitego węża i snują pajęczą sieć. Kto by jadł ich jaja, umrze, a z rozbitego jaja wylęgłaby się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2024-05-18T09:54:23Z</dcterms:modified>
</cp:coreProperties>
</file>