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ssać przy piersi królów, i poznasz, że Ja, JAHWE, jestem twoim Zbawcą, a twoim Odkupicielem jest Mocarz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narodów, karmić się u boku królów — i poznasz, że Ja, JAHWE, jestem twoim Zbawcą, że twoim Odkupicielem jest Mocarz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ssać mleko narodów i piersiami królów będziesz karmiona. I poznasz, że ja jestem JAHWE, twoim Zbawicielem i twoim Odkupicielem, Mocarzem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ssać będziesz mleko narodów, i piersiami królów karmiona będziesz; i poznasz, iżem Ja Pan, zbawieciel twój i odkupiciel twój, mocarz Jakóbowy;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a piersiami królewskimi karmiona będziesz i poznasz, żem ja JAHWE, zbawiający ciebie, i odkupiciel twój, mocarz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będziesz mleko narodów i piersi królewskie ssać będziesz. I uznasz, że Ja jestem Pan, twój Zbawca, i Wszechmocny Jakuba -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 i karmić się przy piersi królów, i poznasz, że Ja, Pan, jestem twoim Zbawcą, a twoim Odkupicielem jest Mocarz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ssać mleko narodów, będziesz ssać z piersi królewskich. Poznasz, że Ja, JAHWE, jestem twoim Wybawicielem, że twoim Odkupicielem jest Mocny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Ssać będziesz mleko narodów, królewskie piersi ssać będziesz. Wtedy uznasz, że Ja jestem JAHWE, twoim zbawcą, twoim odkupicielem, potężnym Bogiem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narodów ssać będziesz i karmić się u piersi królewskich. I poznasz, że to Ja - Jahwe - jestem twoim Zbawcą i twój Odkupiciel jest mocarnym [Bogiem]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ссатимеш молоко народів і зїси багацтво царів. І пізнаєш, що Я Господь, що тебе спасає і тебе визволяє,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karmiła mlekiem ludów oraz żywiła z piersi królów, i poznasz, że Ja jestem WIEKUISTY, twój Wybawca, twój Odkupiciel, mocarz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ssać mleko narodów, będziesz też ssać pierś królów; i poznasz, że ja, JAHWE, jestem twym Wybawcą, a twym Wykupicielem jest Mocarz Jakubowy.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40:27&lt;/x&gt;; &lt;x&gt;290 49:14&lt;/x&gt;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2024-04-29T04:22:27Z</dcterms:modified>
</cp:coreProperties>
</file>