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za dnia nie będzie ci już słońce, a blask księżyca nie będzie ci świecił,* lecz JAHWE będzie twoim wiecznym światłem, a twój Bóg twoją ozdobą.**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w nocy, </w:t>
      </w:r>
      <w:r>
        <w:rPr>
          <w:rtl/>
        </w:rPr>
        <w:t>בלילה</w:t>
      </w:r>
      <w:r>
        <w:rPr>
          <w:rtl w:val="0"/>
        </w:rPr>
        <w:t xml:space="preserve"> ; pod. G, τὴν νύκτα.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21:23&lt;/x&gt;;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2024-04-28T19:29:13Z</dcterms:modified>
</cp:coreProperties>
</file>