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będzie liczył tysiąc, a najmłodszy będzie licznym narodem – Ja, JAHWE, w stosownym jej czasie jej (to) przyśpieszę.*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będzie wówczas liczył tysiąc, a najmłodszy będzie licznym narodem — Ja, JAHWE, we właściwym czasie przyśpieszę bieg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tysiąckrotnie, a malutki — w naród potężny. Ja, JAHWE, dokonam tego rychło,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na tysiące, a maluczki poczet w naród niezliczony. Ja Pan czasu swego prędko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Namniejszy rozmnoży się w tysiąc, a malutki w naród namocniejszy. Ja JAHWE czasu swego prędko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bardzo małego stanie się tysiącem, z najmniej znaczącego - narodem potężnym. Ja, Pan, sprawię to szybko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tysiąc, a najmłodszy stanie się potężnym narodem: Ja, Pan, w stosownym czasie, rychło tego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tysiące, pogardzany stanie się potężnym narodem. Ja, JAHWE, sprawię to szybko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tysiąckrotnie, a słaby stanie się potężnym narodem! Ja, JAHWE, w swoim czasie szybko tego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tysiące, a najmniej znaczny - w naród potężny. - Ja, Jahwe [to wyrzekłem] i rychło tego dokonam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Найнечисленніший стане тисячами і найменший великим. Я Господь в часі їх зберу.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rozrośnie się w tysiące, a najuniżeńszy w potężny lud; Ja, WIEKUISTY, szybko to spełnię swego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Malutki stanie się tysiącem, a niewielki potężnym narodem. Ja, JAHWE, przyśpieszę to w stosownym czasie”.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JHWH (...) przyśpieszę, </w:t>
      </w:r>
      <w:r>
        <w:rPr>
          <w:rtl/>
        </w:rPr>
        <w:t>אֲחִיׁשֶּנָה אֲנִי יְהוָהּבְעִּתָּה</w:t>
      </w:r>
      <w:r>
        <w:rPr>
          <w:rtl w:val="0"/>
        </w:rPr>
        <w:t xml:space="preserve"> : lub, za hom. II </w:t>
      </w:r>
      <w:r>
        <w:rPr>
          <w:rtl/>
        </w:rPr>
        <w:t>חּוׁש</w:t>
      </w:r>
      <w:r>
        <w:rPr>
          <w:rtl w:val="0"/>
        </w:rPr>
        <w:t xml:space="preserve"> : Ja, JHWH, w stosownym jej czasie sprawię jej radość.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2024-04-29T06:38:37Z</dcterms:modified>
</cp:coreProperties>
</file>