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twoich murach, Jerozolimo, postawiłem stróżów:* przez cały dzień i przez całą noc, nigdy** nie umilkną. Wy, którzy wspominacie*** JAHWE, nie ma dla was wytchnienia!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twoich murach, Jerozolimo, postawiłem stróżów: dzień i noc — nigdy nie umilkną. Wy, którzy się powołujecie na JAHWE, odmówcie sobie wytchnienia!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twoich murach, Jerozolimo, postawiłem stróżów, którzy przez cały dzień i całą noc nigdy nie zamilkną. Wy, którzy wspominacie JAHWE, nie milczcie;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murach twoich, o Jeruzalem! postawię stróżów, którzy przez cały dzień całą noc nigdy nie umilkną; którzy wspominacie Pana, nie milczcie;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murzech twoich, Jeruzalem, postawiłem stróże, cały dzień i całą noc na wieki nie umilkną. Którzy wspominacie JAHWE, nie milczcie,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twoich murach, Jeruzalem, postawiłem straże; przez cały dzień i całą noc nigdy nie zamilkną. Wy, co przypominacie [wszystko] Panu, sami nie miejcie wytchnienia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twoich murach, Jeruzalem, postawiłem stróżów: przez cały dzień i przez całą noc, nigdy nie umilkną. Wy, którzy wyznajecie Pana, nie 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twoich murach, Jerozolimo, rozstawiłem stróżów – dniem i nocą, nigdy nie umilkną. Wy, którzy pamiętacie o JAHWE, nie 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twoich murach, Jerozolimo, rozstawiłem strażników, przez cały dzień i całą noc, nigdy milczeć nie będą. Wy, którzy pamiętacie o JAHWE, nie szukajcie dla siebie wytchnienia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murach twych, Jerozolimo, stróżów rozstawiłem. Nie zamilkną nigdy przez cały dzień i noc całą. Wy, którzy pamiętacie o Jahwe, nie pozwalajcie sobie na wytchnienie!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твоїх стінах, Єрусалиме, я поставив сторож цілий день і цілу ніч, які до кінця не замовкнуть згадуючи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twoich murach, Jeruszalaim, ustanowię stróżów; cały dzień oraz całą noc – nigdy nie zamilkną; wy, którzy wzywacie WIEKUISTEGO, nie dajcie sobie spoczynku.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twoich murach, Jerozolimo, postawiłem strażników. Niech nie milczą przez cały dzień i przez całą noc – nigdy. ”Wy, którzy wspominacie o JAHWE, nie milczcie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nigdy : brak w 1QIsa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wspominacie, </w:t>
      </w:r>
      <w:r>
        <w:rPr>
          <w:rtl/>
        </w:rPr>
        <w:t>הַּמַזְּכִרִים</w:t>
      </w:r>
      <w:r>
        <w:rPr>
          <w:rtl w:val="0"/>
        </w:rPr>
        <w:t xml:space="preserve"> , l. powołujecie się na JHWH, modlicie się do JHWH, wyznajecie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2024-05-20T13:49:48Z</dcterms:modified>
</cp:coreProperties>
</file>