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 w ustach moich wybranych: Niech ci Wszechmocny JAHWE zada śmierć! Lecz Jego sługom dane będzie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moim wybranym na przekleństwo, gdyż Pan BÓG zabije was, a swoje sługi nazwie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wasze na przeklinanie wybranym moim, gdy was pomorduje panujący Pan, a sługi swe nazwie innem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swe na przysięgę wybranym moim, i zabije cię JAHWE Bóg, a sługi swe nazowie inszym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na przekleństwo: Tak niechaj cię zabije Pan Bóg! Sługom zaś moim nadadzą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swoje imię moim wybranym na przysłowiowe przekleństwo: Niech Wszechmogący Pan cię zabije! Lecz moim sługom będzie nadane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Moim wybranym swoje imię jako przekleństwo: Niech cię pozbawi życia Pan, Bóg! Swoim sługom jednak nada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przekleństwem, moi wybrani będą mówić: «Niech tak jak ich JAHWE BÓG dotknie cię śmiercią!». A moi słudzy będą nazwani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jako słowo przekleństwa: ”Tak niech cię zgładzi Pan, Jahwe!” Lecz słudzy moi nazywani będą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оставите ваше імя на насичення для моїх вибраних, а Господь вас вигубить. А тим, що Йому служать буде надане нове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zostawicie dla Mych wybranych na przekleństwo: „Oby Pan, WIEKUISTY, tak cię zgładził”; bo Swoim sługom nadam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swe imię na przekleństwo moim wybranym, a Wszechwładny Pan, JAHWE, uśmierci każdego z was, ale sługom swoim nada inne imię,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2024-05-02T05:09:38Z</dcterms:modified>
</cp:coreProperties>
</file>