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sprawiam, że pęka (łono), a nie dopuszczam do porodu? – mówi JAHWE. Jeśli Ja doprowadzam do porodu, mam (go) powstrzymać?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rozwieram łono i hamuję poród? — pyta JAHWE. Skoro Ja go sprawiam, dlaczego mam go wstrzymywać?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Czyżbym ja, który otwieram łono, nie doprowadził do rodzenia? — mówi JAHWE. Czyżbym ja, który doprowadzam do rodzenia, zamknął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Cóżbym Ja, który otwieram żywot, rodzić nie miał? mówi Pan. Cóżbym Ja, który to czynię, że rodzą, zawartym był?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ja, który czynię, że inszy rodzą, rodzić nie będę? mówi JAHWE. Izali ja, który innym daję rodzenie, niepłodnym będę?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który otwieram łono matki, nie sprawił urodzenia dziecka? - mówi Pan. Czyżbym Ja, który sprawiam poród, zamykał łono?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mam doprowadzić płód do samego łona, a nie dopuścić do porodu? - mówi Pan - albo czy Ja, który doprowadzam do porodu, mam zamknąć łono?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miałbym otworzyć łono, a nie doprowadzić do urodzenia? – mówi JAHWE. Sprawiam poród, a miałbym zamknąć łono?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Ja, otwierając łono, nie pozwolę urodzić?” - mówi JAHWE. „Czy Ja, który pozwalam rodzić, zamknę łono?”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skoro otwieram łono, nie doprowadził do rozwiązania? - pyta Jahwe. Czyż Ja, co sprawiam poród, miałbym zamknąć łono? -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очікував це, і ти Мене не згадав, сказав Господь. Чи не ось Я створив ту, що родить, і неплідну? сказав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Ten, który doprowadził do rozwiązania, nie dał rodzić – mówi WIEKUISTY; czyżbym Ja, Ten, co przygotowuje poród, Sam go powstrzymał?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zaś czyżbym miał spowodować przebicie, a nie doprowadzić do porodu?” – mówi JAHWE. ”Albo czy doprowadzam do porodu, a jednocześnie powoduję zamknięcie?” – powiedział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2024-05-03T21:31:38Z</dcterms:modified>
</cp:coreProperties>
</file>