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zobaczy,* a oto nie ma na niej białego włosa i nie sięga ona głębiej pod skórę, i zbladła, to każe go kapłan zamknąć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zobaczy : wg PS: zobaczy.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2024-04-29T08:54:41Z</dcterms:modified>
</cp:coreProperties>
</file>