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3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rozszerzy się mocno na skórze, to kapłan uzna go za nieczystego – jest to plaga.*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która rozwinęła się na wrzodzie, ἐν τῷ ἕλκει ἐξήνθησεν.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2024-04-29T11:27:28Z</dcterms:modified>
</cp:coreProperties>
</file>