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dniu kapłan go obejrzy. Jeśli mocno rozszerzy się na jego skórze, uzna go kapłan za nieczystego – jest to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dokona kolejnych oględzin. Jeśli plama na skórze chorego wyraźnie rozszerzy się, to kapłan uzna, że jest on nieczysty, ponieważ zaraził się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kapłan go obejrzy. Jeśli mocno rozszerzyła się na skórze, kapłan uzna go za nieczystego. Jest to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go kapłan dnia siódmego; jeźliby się bardziej szerzyła po skórze, osądzi go za nieczystego kapłan: zaraza to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ogląda. Jeśli się rozszerzył na skórze trąd, splugawi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obejrzy. Jeżeli plama rzeczywiście rozszerzyła się na skórze, to kapłan uzna go za nieczystego. To jest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zobaczy go. Jeżeli się to bardzo na skórze rozszerza, to kapłan uzna go za nieczystego. Jest to porażenie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obejrzy. Jeżeli plama bardzo się rozszerzyła na skórze, to go uzna za nieczystego. Jest to bowiem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kapłan obejrzy go ponownie. Jeśli plama wyraźnie rozszerzyła się na skórze, wtedy kapłan uzna go za nieczystego, bo to jest choroba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obejrzy; jeśli [plama] rozprzestrzeni się wyraźnie po skórze, kapłan uzna go za nieczystego. Bo jest to ognisko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go kohen na siódmy dzień, i jeżeli się znów rozprzestrzeniła na skórze i kohen ogłosi go rytualnie skażonym, jest to oznaka caraatu.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огляне його священик сьомого дня. Якщо ж, розходячись, розходиться в скірі, і священик проголосить його нечистим. Хворобливе місце це проказа, в струпі зацвила.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kapłan obejrzy go siódmego dnia. I jeżeli się szerzy po skórze, wtedy kapłan uzna go za nieczystego; to jest zaraza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dniu kapłan go obejrzy. Jeśli ona wyraźnie się rozprzestrzenia na skórze, to kapłan uzna go za nieczystego. Jest to plaga trądu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2024-04-29T12:08:48Z</dcterms:modified>
</cp:coreProperties>
</file>