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tę plagę, a oto z wyglądu sięga ona głębiej pod skórę i włos na niej jest żółty, cienki, to kapłan uzna go za nieczystego. Jest to liszaj,* to** trąd głowy lub brody.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liszaj, </w:t>
      </w:r>
      <w:r>
        <w:rPr>
          <w:rtl/>
        </w:rPr>
        <w:t>נֶתֶק</w:t>
      </w:r>
      <w:r>
        <w:rPr>
          <w:rtl w:val="0"/>
        </w:rPr>
        <w:t xml:space="preserve"> (neteq), tylko w Kpł 13 i w &lt;x&gt;30 14:54&lt;/x&gt;.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הּוא</w:t>
      </w:r>
      <w:r>
        <w:rPr>
          <w:rtl w:val="0"/>
        </w:rPr>
        <w:t xml:space="preserve"> ; wg PS: </w:t>
      </w:r>
      <w:r>
        <w:rPr>
          <w:rtl/>
        </w:rPr>
        <w:t>היא</w:t>
      </w:r>
      <w:r>
        <w:rPr>
          <w:rtl w:val="0"/>
        </w:rPr>
        <w:t xml:space="preserve"> , pod. jak w &lt;x&gt;30 13:15&lt;/x&gt;.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2024-04-29T12:22:38Z</dcterms:modified>
</cp:coreProperties>
</file>