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jego oczach* liszaj zatrzymał się i wyrasta na nim ciemny włos, to liszaj zagoił się; jest on czysty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tę chwilę.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2024-04-29T09:53:50Z</dcterms:modified>
</cp:coreProperties>
</file>