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7"/>
        <w:gridCol w:w="1865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wyłysieje mu głowa od strony czoła, to ma łysinę, ale jest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2024-04-29T10:13:23Z</dcterms:modified>
</cp:coreProperties>
</file>