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go* obejrzy, a oto będzie obrzęk plagi biało-czerwonawy na jego łysinie lub na jego łysinie nad czołem, z wyglądu jak trąd na skórze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ją, czyli schorzenie.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2024-04-29T10:23:33Z</dcterms:modified>
</cp:coreProperties>
</file>