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9"/>
        <w:gridCol w:w="6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wysypka na skórze mocno się rozszerzy po pokazaniu jej kapłanowi dla uznania go za czystego, to pokaże się kapłanowi po raz kolejny.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2024-04-29T15:53:38Z</dcterms:modified>
</cp:coreProperties>
</file>