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6"/>
        <w:gridCol w:w="1367"/>
        <w:gridCol w:w="6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wyjdzie na zewnątrz obozu. Gdy kapłan zobaczy, że oto plaga trądu została wyleczona na trędowatym,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2024-05-06T23:43:54Z</dcterms:modified>
</cp:coreProperties>
</file>