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na zewnątrz swego namiotu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się oczyszcza, wypierze swoje szaty, zgoli wszystkie swe włosy, umyje się w wodzie i będzie czysty. Potem może wejść do obozu, ale przez siedem dni będzie przebywał na zewnątrz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poddaje oczyszczeniu, upierze swoje szaty, ogoli wszystkie swoje włosy, umyje się wodą i będzie czysty. Potem wejdzie do obozu i będzie mieszkał przez siedem dni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upierze szaty swoje, i ogoli wszystkie włosy swoje, a umyje się wodą, i czystym będzie. Potem wnijdzie do obozu, a będzie mieszkał przed namiotem swoim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wypierze człowiek szaty swe, ogoli wszytkie włosy ciała i omyje się wodą, i oczyściony wnidzie do obozu, wszakże tak, żeby mieszkał przed namiotem swoim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poddaje oczyszczeniu, wypierze ubranie, zgoli wszystkie włosy, wykąpie się w wodzie i będzie czysty. Potem wróci do obozu, ale pozostanie przez siedem dni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poza swoim namiotem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się oczyszcza, wypierze swoje ubranie, zgoli wszystkie włosy, wykąpie się w wodzie i będzie czysty. Potem wróci do obozu, ale jeszcze przez siedem dni będzie mieszkał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 wypierze swoje szaty, zgoli wszystkie włosy, wykąpie się w wodzie i będzie czysty. Potem może wejść do obozu, ale jeszcze przez siedem dni będzie mieszkał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Oczyszczający się wypierze z kolei swoje szaty, ostrzyże wszystkie włosy, umyje się w wodzie i będzie czysty. Potem pójdzie do obozu, ale przez siedem dni będzie przebywał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Oczyszczany zanurzy [w mykwie] swoje ubranie. Zgoli wszystkie włosy i zanurzy [się] w wodzie [mykwy], i będzie oczyszczony. Potem wejdzie do obozu, ale będzie przebywał poza swoim namiotem, [oddzielony od żony]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очищений випере свою одіж і обголить все своє волосся і помиється в воді і буде чистим. І після цього ввійде до табору і остане сім днів поза своєю хатою.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ten, co się oczyszcza wypierze swoje szaty, ostrzyże wszystkie swoje włosy oraz się umyje wodą i będzie czystym. Więc wejdzie do obozu, lecz zostanie poza swoim namiotem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ten, kto się oczyszcza, wypierze swe szaty i zgoli wszystkie swe włosy oraz wykąpie się w wodzie, i będzie czysty, a potem może przyjść do obozu. I przez siedem dni będzie mieszkał na zewnątrz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2024-05-06T21:30:33Z</dcterms:modified>
</cp:coreProperties>
</file>