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niewidomym nie będziesz stawiał przeszkody, ale będziesz bał się*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niewidomym nie będziesz stawiał przeszkód, ale będziesz kierował się bojaźnią względem swego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ślepym nie będziesz stawiał przeszkody, ale będziesz się bał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złorzecz głuchemu, a przed ślepym nie kładź zawady, ale się bój Boga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 ani przed ślepym nie będziesz kładł zawady, ale się będziesz bał JAHWE, Boga twego, bom ja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głuchemu. Nie będziesz kładł przeszkody przed niewidomym, ale będziesz się bał Boga twego.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głuchemu, a przed ślepym nie będziesz kładł przeszkody, ale będziesz się bał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głuchemu albo kładł przeszkody przed niewidomym, ale będziesz się bał swojego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przeklinać głuchego, nie rzucicie ślepemu kłody pod nogi, ale będziecie się bać Boga waszego.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przeklinaj głuchego, a ślepemu nie rzucaj kłody [pod nogi], ale bój się swego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przeklinał [nawet] głuchego. Nie będziesz kładł przeszkody przed człowieka, który jest ślepy [w jakiejś sprawie], będziesz się bał swojego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 не говоритимеш до глухого, і перед сліпим не покладеш спотикання. І боятимешся Господа Бога твого.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złorzecz głuchemu i nie kładź przeszkody przed ślepym, lecz obawiaj się twego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złorzeczyć głuchemu, a przed ślepym nie wolno ci stawiać przeszkody; i będziesz się bał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czcił, kierował się bojaźnią względem swojego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2024-05-06T13:25:20Z</dcterms:modified>
</cp:coreProperties>
</file>