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ktoś* chce złożyć JAHWE ofiarę z pokarmów,** to niech jego ofiarą będzie najlepsza mąka.*** Niech poleje ją oliwą i da na nią kadzidło,****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</w:t>
      </w:r>
      <w:r>
        <w:rPr>
          <w:rtl/>
        </w:rPr>
        <w:t>נֶפֶׁש</w:t>
      </w:r>
      <w:r>
        <w:rPr>
          <w:rtl w:val="0"/>
        </w:rPr>
        <w:t xml:space="preserve"> (nefesz), tj. dusza, w G: ψυχή, tu jednak w funkcji zaimka nieokreślonego, jak w &lt;x&gt;30 1:2&lt;/x&gt; </w:t>
      </w:r>
      <w:r>
        <w:rPr>
          <w:rtl/>
        </w:rPr>
        <w:t>אָדָם</w:t>
      </w:r>
      <w:r>
        <w:rPr>
          <w:rtl w:val="0"/>
        </w:rPr>
        <w:t xml:space="preserve"> . Ozn. też każdą osobę niezależnie od płci.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ofiara z pokarmów, </w:t>
      </w:r>
      <w:r>
        <w:rPr>
          <w:rtl/>
        </w:rPr>
        <w:t>מִנְחָה</w:t>
      </w:r>
      <w:r>
        <w:rPr>
          <w:rtl w:val="0"/>
        </w:rPr>
        <w:t xml:space="preserve"> (mincha 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najlepsza mąka, </w:t>
      </w:r>
      <w:r>
        <w:rPr>
          <w:rtl/>
        </w:rPr>
        <w:t>סֹלֶת</w:t>
      </w:r>
      <w:r>
        <w:rPr>
          <w:rtl w:val="0"/>
        </w:rPr>
        <w:t xml:space="preserve"> (solet); wg G: σεμίδαλις, to najlepsza mąka pszenna, w odróżnieniu od jęczmiennej. Nie zawsze musiała to być mąka, mogły to być krupy lub kasza. Należała ona do delikatesów starożytności (zob. &lt;x&gt;330 16:13&lt;/x&gt;), w odróżnieniu od </w:t>
      </w:r>
      <w:r>
        <w:rPr>
          <w:rtl/>
        </w:rPr>
        <w:t>קֶמַח</w:t>
      </w:r>
      <w:r>
        <w:rPr>
          <w:rtl w:val="0"/>
        </w:rPr>
        <w:t xml:space="preserve"> (qemach), zwykłej mąki pszennej lub jęczmiennej, &lt;x&gt;30 2:1&lt;/x&gt;L.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kadzidło, </w:t>
      </w:r>
      <w:r>
        <w:rPr>
          <w:rtl/>
        </w:rPr>
        <w:t>לְבֹנָה</w:t>
      </w:r>
      <w:r>
        <w:rPr>
          <w:rtl w:val="0"/>
        </w:rPr>
        <w:t xml:space="preserve"> (lewona h), w odróżnieniu od </w:t>
      </w:r>
      <w:r>
        <w:rPr>
          <w:rtl/>
        </w:rPr>
        <w:t>קְטֹרֶת</w:t>
      </w:r>
      <w:r>
        <w:rPr>
          <w:rtl w:val="0"/>
        </w:rPr>
        <w:t xml:space="preserve"> (qetoret).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2024-04-30T19:18:41Z</dcterms:modified>
</cp:coreProperties>
</file>