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zaś z tej ofiary z pokarmów będzie dla Aarona i jego synów, (jako) świętość nad świętościami, z wdzięcznych darów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część tej ofiary z pokarmów należeć będzie do Aarona i jego synów jako największa świętość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pochodząca z wdzięcznych darów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zaś, co pozostanie z ofiary pokarmowej,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należeć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Aarona i jego synów. Jest to najświętsza część z ofiar ogniowych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od onej ofiary śniednej, Aaronowi i synom jego będzie; najświętsza rzecz jest z ognistych ofiar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zostanie, będzie Aaronowe i synów jego, święte świętych z obiat PANSKICH.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pozostanie z ofiary pokarmowej, będzie należało do Aarona i jego synów. To jest najświętsza część z ofiar spalanych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pozostanie z ofiary z pokarmów, przypadnie Aaronowi i jego synom. Będzie to najświętszą częścią z ofiar ogniowych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pozostanie z ofiary pokarmowej, będzie należało do Aarona i jego synów. Jest to najświętsza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zostanie z ofiary pokarmowej, będzie należeć do Aarona i jego synów jako najświętsza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pozostanie z tej ofiary z pokarmów, przypadnie w udziale Aaronowi i jego synom - jako szczególnie uświęcona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[co] pozostanie z oddania hołdowniczego [mincha], należy się Aharonowi i jego synom - jest [tym], co najświętsze z [oddań] ogniowych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остале з жертви (буде) для Аарона і його синів. (Це) святе святих з господніх жертв.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pozostałe z ofiary będzie dla Ahrona oraz dla jego synów; to jest święte świętych z ogniowych ofiar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ofiary zbożowej, należy do Aarona oraz jego synów jako coś szczególnie świętego z ofiar ogniowych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2024-04-30T11:37:58Z</dcterms:modified>
</cp:coreProperties>
</file>