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tej ofiary z pokarmów będzie dla Aarona i jego synów, (jako)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2024-04-30T09:03:10Z</dcterms:modified>
</cp:coreProperties>
</file>