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ofiara z pokarmów, którą będziecie składać JAHWE, nie będzie zarabiana z zakwasem, gdyż niczego zakwaszonego, ani miodu, nie będziecie spalać* jako wdzięcznego daru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i klk Mss: składać, </w:t>
      </w:r>
      <w:r>
        <w:rPr>
          <w:rtl/>
        </w:rPr>
        <w:t>תקריבו</w:t>
      </w:r>
      <w:r>
        <w:rPr>
          <w:rtl w:val="0"/>
        </w:rPr>
        <w:t xml:space="preserve"> , pod. G T 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2024-04-30T10:03:15Z</dcterms:modified>
</cp:coreProperties>
</file>