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na nią oliwy i nałożysz na nią kadzidła – będzie to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 swą ofiarę oliwą, nałóż na nią kadzidła — to będzie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położysz na nią kadzidła.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nalejesz na nią oliwy, a nakładziesz na nią kadzidła; bo ofiara śniedna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nalawszy z wierzchu oliwy a włożywszy kadzidła: bo jest obiata PANSKA,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i nałożysz na nią kadzidła.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Polejesz ją oliwą i położysz na niej kadzidło. Jest to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polejesz oliwą i położysz na niej kadzidło. To jest ofiara pokarmowa.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do tego oliwy i dołóż kadzidła - bo to [prawdziwa]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nalejesz na nie oliwę i nałożysz na nie kadzidło. Jest to oddanie hołdownicze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полиєш на неї олію і покладеш на неї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Nalejesz na nią oliwy oraz nałożysz na nią kadzidła; to jest ofiara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polejesz ją oliwą, i położysz na niej wonną żywicę. Jest to ofiara zbożowa: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2024-04-30T15:28:12Z</dcterms:modified>
</cp:coreProperties>
</file>