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Pokruszysz go na kawałki i nalejesz na niego oliwy – i to będzie ofiara z pokarmów.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2024-04-30T11:41:14Z</dcterms:modified>
</cp:coreProperties>
</file>